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9"/>
        <w:gridCol w:w="1953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Kelub, brat Szuchy,* zrodził Mechira, który był ojcem Esztona.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ojciec Aschy, πατὴρ Ασχα, &lt;x&gt;60 15:16-17&lt;/x&gt;.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2024-04-17T21:07:31Z</dcterms:modified>
</cp:coreProperties>
</file>