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Jehalelela byli Zyf, Zyfa,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Jehaleleela: Zyf i Zyfa, Tyryja,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Jaleleel: Zif i Zifa, Tiria, i Asrael.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Tiria i Asreel.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Jehalleleela byli: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Tirja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 Ґезеїл, Амиахі і Зафа і Заіра і Есераїл.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Jehallelela to: Zyf, Zyfa, Tiria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2024-04-26T19:12:53Z</dcterms:modified>
</cp:coreProperties>
</file>