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żony Hodiasza, siostry Nachama, byli: ojciec Keili, Garmijczyka, i Esztemoi, Maakity.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żony Hodijji, siostry Nahama, ojca Keili: Garmity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Hodyjaszowej, siostry Nahama, ojca Ceili: Garmi i Estemoa Mahatczyk.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Odaje, siostry Nahama, ojca Ceila: Garmi i Estam, który był z Machary.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ojca Keili, Garmity, i Esztemoy,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Hodiasza, siostry Nachama, byli ojcowie Keili, Garmijczyka, i Esztemoi, Maachatczyka.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to ojciec Keili – Garmita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Garmita - ojciec Keili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ojciec Keili, Garmita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жінки Юдейки сестри Нахема. І Далія батько Кеїли, і Семейон батько Йомана. І сини Наїма батька Кеїла: Аґармі і Естемої Махаті.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Hodijasza, siostry Nachama, ojca Keila byli: Garmita i Esztemo Maachyta.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 byli: ojciec Keili Garmity i Esztemoi Maakatyty.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2024-04-26T19:35:45Z</dcterms:modified>
</cp:coreProperties>
</file>