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Jokim, i mężczyźni Kozeby, i Joasz, i Saraf, którzy panowali nad Moabem, i wrócili do (Bet)-Lechem – a słowa* te są dawne.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2024-04-23T01:43:52Z</dcterms:modified>
</cp:coreProperties>
</file>