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3"/>
        <w:gridCol w:w="1763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Miszmy byli:* Chamuel, jego syn, Zakur, jego syn, Szimi,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synami Miszmy byli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2024-04-26T10:11:02Z</dcterms:modified>
</cp:coreProperties>
</file>