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3"/>
        <w:gridCol w:w="3289"/>
        <w:gridCol w:w="4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 Beer-Szebie* i w Molada, i w Chasar-Szual,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Beer-Szebie, w Molada, w Chasar-Szual,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Beer-Szebie, Molada i w Chasar-Szual;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Beerseba i w Molada, i w Hasersual,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w Bersabee i Molada, i Hasarsual,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miastach: Beer-Szeba, Molada, Chasar-Szual,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Beer-Szebie, w Molada, w Chasar-Szua,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miastach: Beer-Szeba, Molada, Chasar-Szual,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miastach: Beer-Szeba, Molada, Chasar-Szual,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Beerszeba, Molada i Chacar-Szual,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замешкали в Вирсавії і Сама і Молада і Есирсуал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w Beer–Szeba, w Molada, w Hacar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Beer-Szebie i Moladzie, i Chacar-Szual,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Szemie, por. &lt;x&gt;60 15:26&lt;/x&gt;.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2024-04-26T10:45:58Z</dcterms:modified>
</cp:coreProperties>
</file>