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1"/>
        <w:gridCol w:w="4258"/>
        <w:gridCol w:w="2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Esem, i w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Esem,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Esem i Tolad;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Bela, i w Asem, i w Etolad,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Bala, i w Asom, i w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Bil-ha,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Esem,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Ecem,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Валаа і Воасом і Тулад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Ecem,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Ecem, i w Tolad,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2024-04-24T23:19:28Z</dcterms:modified>
</cp:coreProperties>
</file>