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ci* ojca Etama: Jizreel i Jiszma, i Jidbasz – a ich siostra miała na imię Haslelponi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tu słów? Być może: (1) A ci byli synami Chura, ojca Etama; (2) wg G: A ci byli synami Etama, καὶ οὗτοι υἱοὶ Αιταμ; (3) wg S: A ci byli synami Aminadaba, &lt;x&gt;130 4:3&lt;/x&gt;L.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2024-04-26T06:46:42Z</dcterms:modified>
</cp:coreProperties>
</file>