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Jaakoba, Jeszochajasz, Asajasz, Adiel, Jesimiel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Elichenaj, i Jakóba, i Jesochaja, i Asaja, i Adyjel, i Jesymijel, i Banajas;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Elioenai, i Jakoba, i Isuhaja, i Asaja, i Adiel, i Ismiel,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Eljoenaj, Jaakoba, Jeszochaja, Asaja, Adiel, Jesimiel, Benaja,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Еліоинай і Якава і Ясуя і Асая і Едіїл і Ісмаїл і Ваная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Jakób, Jeszochajasz, Asajasz, Adiel, Szimeja, Benajahu,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Adiel.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2024-04-25T20:11:56Z</dcterms:modified>
</cp:coreProperties>
</file>