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imiennie przybyli na te obszary w dniach Hiskiasza, króla Judy. Zniszczyli oni namioty zarówno Chamitów, jak i Meunitów, którzy tam mieszkali, wytępili ich i zamieszkali na ich ziemiach, ponieważ znaleźli tam pastwiska dla swych owiec. Mieszkają tam też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 przyszli za czasów Ezechiasza, króla Judy, zniszczyli ich namioty i przybytki, które się tam znajdowały, doszczętnie wygubili ich i osiedlili się na ich miejscu. Tam bowiem były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ci z imienia opisani za dni Ezechyjasza, króla Judzkiego, poburzyli namioty ich i przybytki ich, które tam były znalezione; a wymordoealiich, i nie masz ich aż do dnia tego, i osiedli miejsce ich; bo tam mieli paszy dla bydeł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przyszli, któreśmy mianowicie wyższej opisali, za czasu Ezechiasza, króla Judzkiego, i porazili namioty ich i obywatele, które tam naleźli, i wygładzili je aż do dnia dzisiejszego i mieszkali miasto nich, iż tamże barzo obfite pasze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imiennie przybyli za czasów króla judzkiego, Ezechiasza, zniszczyli ich namioty, a Meunitów, którzy się tam znajdowali, obłożyli klątwą aż do tego dnia, zamieszkawszy na ich miejscu, ponieważ znaleźli tam pastwisko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przyszli tam w czasach Hiskiasza, króla judzkiego, zniszczyli ich namioty, jak również Meunijczyków, którzy się tam znaleźli, doszczętnie ich wygubili aż do dnia dzisiejszego i zajęli ich siedziby, gdyż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z imienia przybyli w czasach Ezechiasza, króla judzkiego, uderzyli na ich namioty i na Meunitów, których tam znaleźli, zniszczyli ich na zawsze i 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Zapisani tu imiennie przybyli za czasów Ezechiasza, króla judzkiego. Zniszczyli namioty Chamitów i zajęli miejsce Meunitów, obłożyli je klątwą, która obowiązuje po dziś dzień. 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[mężowie] przybyli w czasach króla judzkiego Ezechiasza, zniszczyli ich namioty, a Meunitów, których tam zastali obłożyli klątwą aż po dzień dzisiejszy. Następnie sami osiedlili się na ich miejscu, albowiem były tam pastwiska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ці, що записані по імені, в днях Езекія царя Юди і побили їхні доми і Мінеїв, яких там знайшли, і прокляли їх аж до цього дня і поселилися замість них, бо там пасовиська їхній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wypisani z imienia, przyszli za dni judzkiego króla Chiskjasza, zniszczyli ich namioty i siedliska, które tam znaleźli, a ich wymordowali aż do tego dnia, po czym osiedlili się na ich miejsce; bowiem tam była pasza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których zapisano według imion. zaczęli przychodzić za dni Ezechiasza, króla Judy, i niszczyć namioty Chamitów i Meunitów, którzy się tam znajdowali, tak iż wydali ich na zagładę po dziś dzień; i zamieszkali na ich miejscu, była tam bowiem pasza dla ich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2024-04-19T07:54:27Z</dcterms:modified>
</cp:coreProperties>
</file>