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rozbili resztę ocalałych Amalekitów,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rozbili resztę ocalałych Amalekitów, po czym zajęli ich ziemie i mieszkają tam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resztę ocalałych Amalekitów, i zamieszkali tam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wymordowali ostatki, które były uszły z Amalekitów, a mieszkali tam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wybili ostatki, które były mogły ujść z Amalekitów, i mieszkali tam miasto nich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oni ocalałą resztę Amalekitów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wytępili resztkę Amalekitów, która się uratowała, i zamieszkali tam aż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resztę zbiegłych Amalekitów i zamieszkują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oni resztę ocalałych Amalekitów i zamieszkują tam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oni resztę ocalałych Amalekitów i zamieszkali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побили осталих, що лишилися з Амалика, і поселилися там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wymordowali resztki, które uszły z Amalekitów i zamieszkali tam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wybili ostatek, który ocalał z Amaleka, i zamieszkali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2024-04-24T12:49:43Z</dcterms:modified>
</cp:coreProperties>
</file>