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9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Kos zrodził Anuba i Sobebę,* i rodziny Acharchela,** syna Haruma.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 zrodził Anuba i Sobebę,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też początek rodowi Acharchela, syna Haruma.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 spłodził Anuba, Zobeba i rody Acharchela, syna Haruma.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Kos spłodził Anuba, i Hasoboba, i dom Acharchela, syna Harumy.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 lepak zrodził Anoba i Soboba, i naród Aharehela, syna Arum.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 był ojcem Anuba, Sobeby i rodów Acharchela, syna Haruma.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 zaś zrodził Anuba, Hassobeba i rody Acharchela, syna Haruma.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 był ojcem Anuba, Sobeby i rodów Acharchela, syna Haruma.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 był ojcem Anuba, Sobeby oraz rodów Acharchela, syna Haruma.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 był ojcem Anuba, Hacobeba i rodów Acharchela, syna Haruma.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Кос породив Енова і Савива. І роди брата Рихава сина Яріма.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Hakkos spłodził Anuba, Sobeba i dom Acharchela, syna Haruma.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Koc został ojcem Anuba i Cobeby oraz rodzin Acharchela. syna Haruma.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Sobebę, </w:t>
      </w:r>
      <w:r>
        <w:rPr>
          <w:rtl/>
        </w:rPr>
        <w:t>צֹבֵבָה</w:t>
      </w:r>
      <w:r>
        <w:rPr>
          <w:rtl w:val="0"/>
        </w:rPr>
        <w:t xml:space="preserve"> (tsowewah), lub: Hasobebę.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Acharchela : wg G: brata Rechaba, ἀδελφοῦ Ρηχαβ.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2024-04-24T17:20:51Z</dcterms:modified>
</cp:coreProperties>
</file>