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6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Naczelnikiem był Joel, a Szafam drugim, i Janaj, i Szafat* w Baszanie.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Naczelnikiem rodu był Joel, Szafam był drugi po nim, a Janaj sprawował rządy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zwierzchnikiem, potem Szafam, następnie Janaj i Szafat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 był przedniejszym ich, a Safam wtóry, a Janaj i Safat zostali w Bazan.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 na przodku, a Safan wtóry: a Janai i Safat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 pierwszy, drugi Szafan, potem Janaj i Szafat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stał Joel, drugim był Szafam, potem Jaanai i Szafat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Naczelnikiem w Baszanie był Joel, drugim Szafam, a następnie Janaj i Szafat.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przywódcą był Joel, drugim co do ważności - Szafan, a następnie Janaj i Szafat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 był Joel, drugim Szafan, następnymi: Janaj i Szafat w Baszanie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Йоіл первородний, і Сафам другий, і Яній писар в Васані.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przedniejszym był Joel, a drugim Szafam; także Janaj i Szafat mieszkali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był Joel, a drugim Szafam, jak również Janaj i Szafat w Baszanie.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Szafat, </w:t>
      </w:r>
      <w:r>
        <w:rPr>
          <w:rtl/>
        </w:rPr>
        <w:t>וְׁשָפָט</w:t>
      </w:r>
      <w:r>
        <w:rPr>
          <w:rtl w:val="0"/>
        </w:rPr>
        <w:t xml:space="preserve"> , lub: i sądził; wg G: pisarz, ὁ γραμματεύς.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2024-03-29T08:11:53Z</dcterms:modified>
</cp:coreProperties>
</file>