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7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synami Abichaila, syna Churiego, syna Jaroacha, syna Gileada, syna Michaela, syna Jesziszaja, syna Jachdo, syna Buza.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synami Abichaila, syna Churiego, syna Jaroacha, syna Gileada, syna Michaela, syna Jesziszaja, syna Jachdo, syna Buza.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synami Abichaila, syna Churiego, syna Jaroacha, syna Gileada, syna Mikaela, syna Jesziszaja, syna Jachdo, syna Buza;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(Cić są synowie Abihaila, syna Hurowego, syna Jaroachowego, syna, Galaadowego, syna Michaelowego, syna Jesysowego, syna Jachdowego, syna Buzowego;)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synowie Abihail, syna Huri, syna Jara, syna Galaad, syna Michael, syna Jesesi, syna Jeddo, syna Buz.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byli synami Abichaila: Ben-Churi, Ben-Jaroach, Ben-Gilead, Ben-Mikael, Ben-Jesziszaj, Ben-Jechdo, Ben-Buz.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byli synami Abichaila, syna Chura, syna Jeroacha, syna Gileada, syna Michaela, syna Jesziszaja, syna Jachdoa, syna Buza.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Abichaila byli: Churi, Jaroach, Gilead, Mikael, Jesziszaj, Jachdo, Buz.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potomkami Abichaila, syna Chura, syna Jaroacha, syna Gileada, syna Mikaela, syna Jesziszaja, syna Jechdy, syna Buza.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 synami Abichajila, syna Churiego, który był synem Jaroacha, syna Gileada, syna Mikaela, syna Jesziszaja, syna Jachdo, który był synem Buza.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сини Авіхела сина Урія, сина Ідея, сина Ґалаада, сина Михаїла, сина Ісея, сина Юрія, сина Завухама,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synami Abichaila, syna Churi, syna Jaroacha, syna Galaata, syna Michaela, syna Jesziszaja, syna Jachdo, syna Buza.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synami Abichaila, syna Churiego. syna Jaroacha, syna Gileada, syna Michaela, syna Jesziszaja, syna Jachdy, syna Buza;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2024-04-20T16:24:05Z</dcterms:modified>
</cp:coreProperties>
</file>