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9"/>
        <w:gridCol w:w="6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2024-04-27T02:45:03Z</dcterms:modified>
</cp:coreProperties>
</file>