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Gada i połowy plemienia Manassesa, dzielnych wojowników, mężczyzn (mogących) unieść tarczę i miecz, i napiąć łuk, zaprawionych w walce, było czterdzieści cztery tysiące siedmiuset sześćdziesięciu zdolnych do wyjścia w zastępie.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2024-04-25T21:39:56Z</dcterms:modified>
</cp:coreProperties>
</file>