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drugiej połowy plemienia Manassesa mieszkali w tej ziemi od Baszanu aż do Baal-Hermon, i Seniru, i góry Hermon – byli oni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2024-04-19T16:10:56Z</dcterms:modified>
</cp:coreProperties>
</file>