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swoich ojców i cudzołożyli z bogami ludów tej ziemi, które Bóg zniszczył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swoich ojców. Cudzołożyli z bóstwami ludów tej ziemi, ludów, które Bóg zniszczył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zgrzeszyli przeciw Bogu swoich ojców i cudzołożyli, idąc za bogami narodów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które Bóg zniszczył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zgrzeszyli przeciw Bogu ojców swych i cudzołożyli naśladując bogów narodów onej ziemi, które wykorzenił Bóg przed twarzą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opuścili Boga ojców swych i cudzołożyli z bogami ludzi ziemie, które zniósł Bóg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swych ojców i dopuszczali się nierządus z bogami ludów tamtego kraju, które Bóg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dochowali wierności Bogu swoich ojców i dopuścili się cudzołóstwa z bogami ludów ziemi, które Bóg zniszczył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swoich przodków i uprawiali nierząd z bogami ludów tego kraju, które Bóg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wierni Bogu swych ojców, dopuścili się nierządu z bogami ludów zamieszkujących ten kraj przed nimi, które Bóg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swych ojców i cudzołożyli idąc za bogami mieszkańców owego kraju, który Bóg wyniszczył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відступили від Бога їхніх батьків і пішли за богами народів землі, яких Бог викинув з перед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zgrzeszyli przeciwko Bogu swoich przodków oraz cudzołożyli z bogami narodów tej ziemi, które Bóg wykorzenił przed ich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postępować niewiernie wobec Boga swych praojców oraz uprawiać nierząd z bogami ludów tej ziemi, które Bóg unicestwił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2024-03-28T14:59:06Z</dcterms:modified>
</cp:coreProperties>
</file>