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Rubena, pierworodnego Izraela, byli: Henoch i Palu, Chesron i Karmi.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2024-04-26T11:25:32Z</dcterms:modified>
</cp:coreProperties>
</file>