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Szemajasz,* jego syn, Gog, jego syn, Szimi,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Benajasz.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2024-04-26T05:29:37Z</dcterms:modified>
</cp:coreProperties>
</file>