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jego syn, którego uprowadził Tiglat-Pileser,* król Asyrii, on był księciem Rubenitów.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Tilgat-Pilneeser, ּ</w:t>
      </w:r>
      <w:r>
        <w:rPr>
          <w:rtl/>
        </w:rPr>
        <w:t>תִּלְגַתּפִלְנְאֶסֶר</w:t>
      </w:r>
      <w:r>
        <w:rPr>
          <w:rtl w:val="0"/>
        </w:rPr>
        <w:t xml:space="preserve"> , zob. w. 26; chodzi o 733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2024-04-17T09:19:15Z</dcterms:modified>
</cp:coreProperties>
</file>