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braćmi, według ich rodzin wciągniętych do rodowodów, byli: pierwszy Jejel, i Zachariasz,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2024-03-28T11:43:39Z</dcterms:modified>
</cp:coreProperties>
</file>