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7"/>
        <w:gridCol w:w="3630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Lewiego* byli: Gerszom, Kehat i Merari.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Gerson, 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Lewi: Gerson, Kaat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Gerszom, Kehat, 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Левія: Ґедсон, Каат і Мерарій.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to: Gerszon, Kehath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3:17-20&lt;/x&gt;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2024-05-19T20:19:52Z</dcterms:modified>
</cp:coreProperties>
</file>