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Samuela* byli: pierworodny (Joel)** i drugi*** Abiasz.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 byli: pierworodny Joel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spłodził Chilkiasza, a Chilkiasz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 spłodził Helkijasza, a Helkijasz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 zrodził Helkiasza, a Helkiasz zrodził 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Chilkiasza, a Chilkiasz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Samuela byli: pierworodny Joel, 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Samuela byli: pierworodny Waszni i 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Samuela: pierworodny Joel, 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Szemuela byli: pierworodny Joel i drugi: Abijja.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Самуїла: Первородний Саній і Авія.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spłodził Chilkię, a Chilkia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zaś został ojcem Chilkiasza. Chilkiasz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, imię prawdopodobnie wypadło przez homojoteleuton z imieniem Samuel, ׁ</w:t>
      </w:r>
      <w:r>
        <w:rPr>
          <w:rtl/>
        </w:rPr>
        <w:t>שְמּואֵל</w:t>
      </w:r>
      <w:r>
        <w:rPr>
          <w:rtl w:val="0"/>
        </w:rPr>
        <w:t xml:space="preserve"> , dodane za &lt;x&gt;90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drugi, </w:t>
      </w:r>
      <w:r>
        <w:rPr>
          <w:rtl/>
        </w:rPr>
        <w:t>וַׁשְנִי</w:t>
      </w:r>
      <w:r>
        <w:rPr>
          <w:rtl w:val="0"/>
        </w:rPr>
        <w:t xml:space="preserve"> (waszni), interpretowane bywa jako imię własne pierworodnego syna, tj. Waszni.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2024-05-19T19:02:14Z</dcterms:modified>
</cp:coreProperties>
</file>