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3"/>
        <w:gridCol w:w="55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Szima, jego syn, Chagiasz, jego syn, Asajasz, jego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 Szimi, jego syn Chagiasz i jego syn Asajasz.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Jehocadak trafił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 niewoli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gdy JAHWE uprowadził Judę i Jerozolimę przez Nabuchodonozora.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Jozedek poszedł w niewolę, gdy Pan przeniósł Judę i Jeruzalem przez Nabuchodonozora.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Josedek lepak wyszedł, kiedy JAHWE przeniósł Judę i Jeruzalem przez ręce Nabuchodonozora.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Josadak poszedł na wygnanie, gdy Pan uprowadził Judę i Jerozolimę ręką Nabuchodonozora.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Uzzy był Szimea, synem Szimei Chaggiasz, synem Chaggiasza Asajasz.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synem Szima, jego synem Chaggiasz, jego synem Asajasz.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 Szimea, jego syn Chaggiasz, jego syn Asajasz.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synem Szima, jego synem Chaggijja, jego synem Asaja.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Сомея його син, Анґія його син, Асея його син.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Jehocedek odszedł, kiedy WIEKUISTY, przez Nabukadnecara, zaprowadził w niewolę Judę oraz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Jehocadak poszedł, gdy JAHWE ręką Nebukadneccara zaprowadził Judę i Jerozolimę na wygnanie.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2024-05-19T19:38:50Z</dcterms:modified>
</cp:coreProperties>
</file>