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6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są ci, których Dawid postawił nad* pieśnią w domu JAHWE, odkąd spoczęła tam skrzynia.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są ci, których Dawid wyznaczył do pieśni w domu JAHWE, odkąd spoczęła tam skrzynia.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Gerszom,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Lewi: Gierson, Kaat, i Merary.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synowie Lewi: Gerson, Kaat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Gerszom, Kehat, 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ci, których Dawid ustanowił do prowadzenia śpiewu w świątyni Pana, odkąd znalazła tam pomieszczenie Skrzynia.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którym Dawid powierzył troskę o śpiew w domu JAHWE, odkąd spoczęła tam 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ustanowił tych, którzy mieli prowadzić śpiew w domu JAHWE, gdy zostanie w nim umieszczona 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którym Dawid powierzył troskę o śpiew w Domu Jahwe, odkąd spoczęła tam 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ті, яких Давид поставив над руководством співаків в домі Господа, коли поставив кивот,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Lewiego byli: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Lewiego byli: Gerszom, Kehat i Merari.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יָד</w:t>
      </w:r>
      <w:r>
        <w:rPr>
          <w:rtl w:val="0"/>
        </w:rPr>
        <w:t xml:space="preserve"> , &lt;x&gt;130 6:16&lt;/x&gt;L.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2024-05-19T19:57:39Z</dcterms:modified>
</cp:coreProperties>
</file>