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Kehatytów stawali zaś wraz z 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 stawali zatem wraz ze swoimi synami: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 i Izaar, i 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Amram i Isaar, i Hebron,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oni do służby wraz ze swoimi synami spośród synów Kehata: śpiewak Heman,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pełnili służbę wraz ze swymi synami – spośród potomków Kehata: śpiewak Heman, syn Joela, syn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stawali do służby wraz ze swymi synami. Spośród Kehatytów: Heman, śpiewak, syn Joela, syna Samuela,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pełnili służbę razem ze swymi synami: spośród Kehatytów śpiewak Heman, syn Joela, który był synem Samuela;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ті, що стояли, і їхні сини з синів Каата: Еман півець, син Йоїла, сина Самуїла,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Kehata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Amramk i Icchar, i Hebron,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2024-05-19T19:23:44Z</dcterms:modified>
</cp:coreProperties>
</file>