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9"/>
        <w:gridCol w:w="2159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Sufa,* syna Elkany, syna Machata, syna Amasaja;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wg ketiw : Sifa.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2024-05-19T17:00:53Z</dcterms:modified>
</cp:coreProperties>
</file>