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1"/>
        <w:gridCol w:w="2270"/>
        <w:gridCol w:w="4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Baasejasza,* syna Malkiasza,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 Mss, G Ms i S: Maasejasza.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2024-05-19T21:30:21Z</dcterms:modified>
</cp:coreProperties>
</file>