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7"/>
        <w:gridCol w:w="2001"/>
        <w:gridCol w:w="2428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Etniego, syna Zeracha, syna Adajasza.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2024-05-19T17:30:27Z</dcterms:modified>
</cp:coreProperties>
</file>