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8"/>
        <w:gridCol w:w="3542"/>
        <w:gridCol w:w="3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Eliab, jego syn Jerocham, jego syn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Elijab syn jego, Jerobam syn jego, Elkana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Eliab, syn jego, Jeroham, syn jego, Elkana,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jego Eliab, syn jego Jerocham, syn jego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Szimejego,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Szimeiego,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Szimeiego,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Етана, сина Замми, сина Семея,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Eliab, jego syn Jerocham i jego syn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Eliab, jego syn Jerocham, jego syn Elkana.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2024-05-19T18:26:40Z</dcterms:modified>
</cp:coreProperties>
</file>