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3"/>
        <w:gridCol w:w="1977"/>
        <w:gridCol w:w="2399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Jachata, syna Gerszoma,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2024-05-19T18:00:54Z</dcterms:modified>
</cp:coreProperties>
</file>