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9"/>
        <w:gridCol w:w="325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Chaszabiasza, syna Amazjasza,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Chaszabiasza, syna Amazjasza,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Szimea, jego syn Chaggiasz, jego syn Asajasz.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Symha syn jego, Haggijasz syn jego, Asajasz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Sammaa, syn jego, Haggia, syn jego, Asaja,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jego Szimea, syn jego Chaggiasz, syn jego Asajasz.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synem Chaszabiasza, syna Amasjasza, syna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Chaszabiasza, syna Amazjasza,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Chaszabiasza, syna Amazjasza,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Chaszabji, syna Amacji, syna Chilkijji;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Асевія, сина Амессія, сина Хелкія,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Szamua, jego syn Chaggiasz, jego syn Asajasz;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Szimea, jego syn Chaggiasz, jego syn Asajasz.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2024-05-19T21:29:23Z</dcterms:modified>
</cp:coreProperties>
</file>