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Amsiego, syna Baniego, syna Szemera,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Amsiego, syna Baniego, syna Szemera,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ci, których Dawid ustanowił do prowadzenia śpiewu w domu JAHWE, odkąd spoczęła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których postanowił do śpiewania w domu Pańskim, gdy tam postawiono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które postanowił Dawid nad śpiewaki domu PANSKIEGO, od tego czasu, gdy tam była skrzynia postawiona,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ustanowił Dawid dla prowadzenia śpiewu w domu Bożym, odkąd spoczęła tam 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Amsjego, syna Baniego, syna Szemera,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Amsjego, syna Baniego, syna Szemera,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Amsjego, syna Baniego, syna Szemera,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Amcjego, syna Baniego, syna Szamera,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Амасея, сина Ванія, сина Семмира,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ci, których Dawid wyznaczył do śpiewania w domu WIEKUISTEGO, kiedy postawiono tam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którym Dawid powierzył stanowiska, by kierowali śpiewem w domu JAHWE, gdy już Arka miała miejsce, gdzie spoczęła.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2024-05-19T20:27:36Z</dcterms:modified>
</cp:coreProperties>
</file>