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6"/>
        <w:gridCol w:w="1982"/>
        <w:gridCol w:w="2405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Amsiego, syna Baniego, syna Szemera,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2024-05-19T18:01:21Z</dcterms:modified>
</cp:coreProperties>
</file>