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0"/>
        <w:gridCol w:w="1978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Machliego, syna Musziego, syna Merariego, syna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2024-05-19T18:21:00Z</dcterms:modified>
</cp:coreProperties>
</file>