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Lewici, byli wyznaczeni do wszelkiej służby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byli wyznaczeni do sprawowania wszelkiej służby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stawali wraz ze swoimi synami: spośród synów Kehata — śpiewak Heman, syn Joela, syna Samuela;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stali i synowie ich z synów Kaatowych: Heman śpiewak syn Joela, syna Samuelowego,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stali z synmi swojemi, ci są z synów Kaatowych: Heman śpiewak, syn Johela, syna Samuelowego,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stawali wraz z synami swoimi: spośród synów Kehata: Heman, śpiewak,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Lewici, byli przeznaczeni do wszelkiej posługi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lewici, byli przeznaczeni do wszelkiej służby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bracia Lewici byli przeznaczeni do wszystkich posług w mieszkaniu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lewici, byli przeznaczeni do pełnienia wszelkich prac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батьківщин, Левіти дані на всяке діло служіння шатра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oraz ich synowie z synów Kehata, to: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stawali do służby, jak również ich synowie: Z synów Kehatytów śpiewak Heman, syn Joela, syna Samuela,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2024-05-19T19:38:39Z</dcterms:modified>
</cp:coreProperties>
</file>