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7"/>
        <w:gridCol w:w="1683"/>
        <w:gridCol w:w="6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bracia, Lewici, byli wyznaczeni do wszelkiej służby w przybytku domu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2024-05-19T17:33:25Z</dcterms:modified>
</cp:coreProperties>
</file>