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Eleazar, jego syn, Pinechas, jego syn, Abiszua,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Aarona: jego syn Eleazar, jego syn Pinechas,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Sufowego, syna Elkanowego, syna Machatowego, syna Amasajowego,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Suf, syna Elkana, syna Mahata, syna Amasai,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jego synem Eleazar, jego synem Pinechas, jego synem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Aarona byli: syn jego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Аарона: Елеазар його син, Фінеес його син, Авісуй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2024-05-19T19:02:29Z</dcterms:modified>
</cp:coreProperties>
</file>