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5"/>
        <w:gridCol w:w="2251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Buki, jego syn, Uzi, jego syn, Zerachiasz, jego syn,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2024-05-19T18:27:33Z</dcterms:modified>
</cp:coreProperties>
</file>