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jego syn, Amariasz, jego syn, Achitub,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Tachatowego, syna Assyrowego, syna Abijasowego,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Tahata, syna Asira, syna Abiasafa, syna Korego,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Merajot, jego synem Amariasz, jego synem Achitub.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Amarja,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Маріїл його син, Амарія його син, Ахітов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Tachatha, syna Assyra, syna Ebjasafa,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2024-05-19T20:27:23Z</dcterms:modified>
</cp:coreProperties>
</file>