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 i 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Korego, syna Isarowego, syna Kaatowego,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Isaara, syna Kaata,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Sadok, jego synem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Садок його син, Ахімаас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Koracha, syna Ic'hara, syna Kehata, syna Lewiego,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Icchara,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2024-05-19T19:38:30Z</dcterms:modified>
</cp:coreProperties>
</file>