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Hebron* w ziemi Judy wraz z otaczającymi je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2024-05-19T19:25:01Z</dcterms:modified>
</cp:coreProperties>
</file>