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dano także miasta schronienia: Hebron i Libnę wraz z jej pastwistkami, i Jatir, i Esztemoę wraz z jej pastwistkami,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2024-05-19T20:59:48Z</dcterms:modified>
</cp:coreProperties>
</file>