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Chilez* wraz z jego pastwistkami, i Debir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Chilez : w &lt;x&gt;60 21:15&lt;/x&gt; Cholon; w Mss: </w:t>
      </w:r>
      <w:r>
        <w:rPr>
          <w:rtl/>
        </w:rPr>
        <w:t>חילן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2024-05-19T18:22:11Z</dcterms:modified>
</cp:coreProperties>
</file>