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Aszan* wraz z jego pastwistkami,** i Juttę wraz z jej pastwistkami,*** i Bet-Szemesz****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Aszan : w &lt;x&gt;60 21:16&lt;/x&gt; Ain.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Jutta (...) pastwistkami, pod.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Juttę wraz z jej pastwistkami, za &lt;x&gt;60 21:16&lt;/x&gt;, </w:t>
      </w:r>
      <w:r>
        <w:rPr>
          <w:rtl/>
        </w:rPr>
        <w:t>וְאֶת־מִגְרָׁשֶהָ וְאֶת־יֻּטָה</w:t>
      </w:r>
      <w:r>
        <w:rPr>
          <w:rtl w:val="0"/>
        </w:rPr>
        <w:t xml:space="preserve"> (G: καὶ Τανυ καὶ τὰ ἀφωρισμένα αὐτῇ ), dla uzyskania liczby 13 miast, zob. G: καὶ τὴν Ατταν καὶ τὰ περισπόρια αὐτῆς.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&lt;x&gt;60 19:41&lt;/x&gt; przypisane plemieniu Dana.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2024-05-19T18:00:39Z</dcterms:modified>
</cp:coreProperties>
</file>