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synom Gerszoma według ich rodzin od plemienia Issachara i od plemienia Aszera, i od plemienia Naftalego, i od plemienia Manassesa* w Baszanie (przypadło) trzynaście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Joz 2 1:6: od połowy plemienia Manassesa, ּ</w:t>
      </w:r>
      <w:r>
        <w:rPr>
          <w:rtl/>
        </w:rPr>
        <w:t>ומֵחֲצִי מַּטֵה מְנַּׁשֶה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2024-05-19T19:03:37Z</dcterms:modified>
</cp:coreProperties>
</file>