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5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przez los od plemienia synów Judy i od plemienia synów Symeona, i od plemienia synów Beniamina te miasta, które wymieniono z ich nazw.*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synów Judy, od plemienia synów Symeona i od plemienia synów Beniamina przekazano te miasta, które wymieniono z nazwy.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Aarona: jego syn Eleazar, jego syn Pinchas;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synowie Aaronowi: Eleazar syn jego, Finees syn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Aaronowi ci są: Eleazar, syn jego, Finees, syn jego, Abisue, syn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synowie Aarona: synem jego Eleazar, synem jego Pinchas, synem jego Abiszua,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przez los od plemienia Judy, od plemienia Symeona i od plemienia Beniamina te miasta wymienione według ich nazw.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przez losowanie z plemienia potomków Judy, z plemienia potomków Symeona, z plemienia potomków Beniamina, te miasta, które wymienili z nazwy.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Wyżej wymienione miasta, którym nadali nazwy, zostały im przekazane w drodze losowania przez plemię Judy, plemię Symeona oraz plemię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Przydzielili im przez losowanie od pokolenia Judy, od pokolenia Symeona i od pokolenia Beniamina te miasta i nadali im nazwy.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в насліддя з племени синів Юди і з племени синів Симеона ці міста, які названо їх по імені.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synami Ahrona: Jego syn Elazar, jego syn Pinchas,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Aarona: jego syn Eleazar, jego syn Pinechas, jego syn Abiszua,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&lt;x&gt;60 21:9&lt;/x&gt; co do zróżnicowania tekstu.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2024-05-19T17:33:15Z</dcterms:modified>
</cp:coreProperties>
</file>