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9"/>
        <w:gridCol w:w="1467"/>
        <w:gridCol w:w="64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niektórych spośród rodzin synów Kehata, miasta ich granicy pochodziły od plemienia 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2024-05-19T18:22:31Z</dcterms:modified>
</cp:coreProperties>
</file>