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zatem miasta schronienia: Sychem wraz z jego pastwistkami, na pogórzu Efraima, i Gezer wraz z jego pastwistkami,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2024-05-19T18:26:55Z</dcterms:modified>
</cp:coreProperties>
</file>